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DBD1E2" w:rsidR="009815C7" w:rsidRPr="007B0071" w:rsidRDefault="00D17869" w:rsidP="00373F3E">
      <w:pPr>
        <w:spacing w:after="0" w:line="240" w:lineRule="auto"/>
        <w:jc w:val="center"/>
        <w:rPr>
          <w:rFonts w:ascii="Sylfaen" w:hAnsi="Sylfaen" w:cs="Sylfaen"/>
          <w:b/>
          <w:lang w:val="ka-GE"/>
        </w:rPr>
      </w:pPr>
      <w:r>
        <w:rPr>
          <w:rFonts w:ascii="Sylfaen" w:hAnsi="Sylfaen" w:cs="Sylfaen"/>
          <w:b/>
          <w:lang w:val="ka-GE"/>
        </w:rPr>
        <w:t>გაზის დასახლებაში მდებარე (სატუმბო სადგურის)</w:t>
      </w:r>
      <w:r w:rsidR="00A52536" w:rsidRPr="00A52536">
        <w:rPr>
          <w:rFonts w:ascii="Sylfaen" w:hAnsi="Sylfaen" w:cs="Sylfaen"/>
          <w:b/>
          <w:lang w:val="ka-GE"/>
        </w:rPr>
        <w:t xml:space="preserve"> </w:t>
      </w:r>
      <w:r>
        <w:rPr>
          <w:rFonts w:ascii="Sylfaen" w:hAnsi="Sylfaen" w:cs="Sylfaen"/>
          <w:b/>
          <w:lang w:val="ka-GE"/>
        </w:rPr>
        <w:t xml:space="preserve">მოთხოვნილი სიმძლავრის 165 კვტ-მდე გაზრდის გარე </w:t>
      </w:r>
      <w:r w:rsidR="00A52536" w:rsidRPr="00A52536">
        <w:rPr>
          <w:rFonts w:ascii="Sylfaen" w:hAnsi="Sylfaen" w:cs="Sylfaen"/>
          <w:b/>
          <w:lang w:val="ka-GE"/>
        </w:rPr>
        <w:t>ქსელის</w:t>
      </w:r>
      <w:r>
        <w:rPr>
          <w:rFonts w:ascii="Sylfaen" w:hAnsi="Sylfaen" w:cs="Sylfaen"/>
          <w:b/>
          <w:lang w:val="ka-GE"/>
        </w:rPr>
        <w:t xml:space="preserve"> და აღრიცხვის კვანძების მოწყობის</w:t>
      </w:r>
      <w:r w:rsidR="00A52536">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0DCBCF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17869" w:rsidRPr="00D17869">
        <w:rPr>
          <w:rFonts w:ascii="Sylfaen" w:hAnsi="Sylfaen" w:cs="Sylfaen"/>
          <w:lang w:val="ka-GE"/>
        </w:rPr>
        <w:t xml:space="preserve">გაზის დასახლებაში მდებარე (სატუმბო სადგურის) მოთხოვნილი სიმძლავრის 165 კვტ-მდე გაზრდის გარე ქსელის და აღრიცხვის კვანძების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B106DB8" w:rsidR="00DB5C8D" w:rsidRPr="006005A1" w:rsidRDefault="00D17869" w:rsidP="00696A50">
      <w:pPr>
        <w:spacing w:after="0" w:line="240" w:lineRule="auto"/>
        <w:jc w:val="both"/>
        <w:rPr>
          <w:rFonts w:ascii="Sylfaen" w:hAnsi="Sylfaen" w:cs="Sylfaen"/>
          <w:lang w:val="ka-GE"/>
        </w:rPr>
      </w:pPr>
      <w:r w:rsidRPr="00D17869">
        <w:rPr>
          <w:rFonts w:ascii="Sylfaen" w:hAnsi="Sylfaen" w:cs="Sylfaen"/>
          <w:lang w:val="ka-GE"/>
        </w:rPr>
        <w:t xml:space="preserve">გაზის დასახლებაში მდებარე (სატუმბო სადგურის) მოთხოვნილი სიმძლავრის 165 კვტ-მდე გაზრდის გარე ქსელის და აღრიცხვის კვანძების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1B2BB3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17869">
        <w:rPr>
          <w:rFonts w:ascii="Sylfaen" w:hAnsi="Sylfaen"/>
          <w:lang w:val="ka-GE"/>
        </w:rPr>
        <w:t>გლდანი-ნაძალადევის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98BF98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3675A">
        <w:rPr>
          <w:rFonts w:ascii="Sylfaen" w:hAnsi="Sylfaen" w:cs="Sylfaen"/>
          <w:b/>
          <w:sz w:val="20"/>
          <w:szCs w:val="20"/>
          <w:lang w:val="ka-GE"/>
        </w:rPr>
        <w:t>2</w:t>
      </w:r>
      <w:r w:rsidR="005859E4">
        <w:rPr>
          <w:rFonts w:ascii="Sylfaen" w:hAnsi="Sylfaen" w:cs="Sylfaen"/>
          <w:b/>
          <w:sz w:val="20"/>
          <w:szCs w:val="20"/>
          <w:lang w:val="ka-GE"/>
        </w:rPr>
        <w:t>2</w:t>
      </w:r>
      <w:r w:rsidR="0043675A">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lastRenderedPageBreak/>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bookmarkStart w:id="1" w:name="_GoBack"/>
      <w:bookmarkEnd w:id="1"/>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F93A3F9"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49435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49435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580F915B"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w:t>
      </w:r>
      <w:r w:rsidR="0018536C">
        <w:rPr>
          <w:rFonts w:ascii="Sylfaen" w:hAnsi="Sylfaen"/>
          <w:lang w:val="ka-GE"/>
        </w:rPr>
        <w:t>დვალიძე</w:t>
      </w:r>
      <w:r w:rsidRPr="00696A50">
        <w:rPr>
          <w:rFonts w:ascii="Sylfaen" w:hAnsi="Sylfaen"/>
          <w:lang w:val="ka-GE"/>
        </w:rPr>
        <w:t xml:space="preserve">, მობ: +995 </w:t>
      </w:r>
      <w:r w:rsidR="0018536C" w:rsidRPr="0018536C">
        <w:rPr>
          <w:rFonts w:ascii="Sylfaen" w:hAnsi="Sylfaen"/>
          <w:lang w:val="ka-GE"/>
        </w:rPr>
        <w:t>557 29 80 01</w:t>
      </w:r>
      <w:r w:rsidRPr="00696A50">
        <w:rPr>
          <w:rFonts w:ascii="Sylfaen" w:hAnsi="Sylfaen"/>
          <w:lang w:val="ka-GE"/>
        </w:rPr>
        <w:t xml:space="preserve">, E-mail: </w:t>
      </w:r>
      <w:hyperlink r:id="rId11" w:history="1">
        <w:r w:rsidR="0018536C" w:rsidRPr="0018536C">
          <w:rPr>
            <w:rStyle w:val="Hyperlink"/>
            <w:lang w:val="ka-GE"/>
          </w:rPr>
          <w:t>gdvalidze@gwp.ge</w:t>
        </w:r>
      </w:hyperlink>
      <w:r w:rsidR="0018536C" w:rsidRPr="0018536C">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4EC0EB4" w:rsidR="004526FA" w:rsidRPr="008B0E7A" w:rsidRDefault="008B0E7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AF16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33BE2AA2" w:rsidR="004526FA" w:rsidRPr="008B0E7A" w:rsidRDefault="008B0E7A" w:rsidP="004526FA">
      <w:pPr>
        <w:spacing w:after="0" w:line="360" w:lineRule="auto"/>
        <w:jc w:val="both"/>
        <w:rPr>
          <w:rFonts w:ascii="Sylfaen" w:hAnsi="Sylfaen"/>
          <w:lang w:val="ka-GE"/>
        </w:rPr>
      </w:pPr>
      <w:r>
        <w:rPr>
          <w:rFonts w:ascii="Sylfaen" w:hAnsi="Sylfaen"/>
          <w:lang w:val="ka-GE"/>
        </w:rPr>
        <w:t xml:space="preserve">ელ. ფოსტა: </w:t>
      </w:r>
      <w:hyperlink r:id="rId13" w:history="1">
        <w:r w:rsidRPr="00AF167D">
          <w:rPr>
            <w:rStyle w:val="Hyperlink"/>
            <w:rFonts w:ascii="Sylfaen" w:hAnsi="Sylfaen"/>
            <w:lang w:val="ka-GE"/>
          </w:rPr>
          <w:t>ikhvadagadze@gwp.ge</w:t>
        </w:r>
      </w:hyperlink>
      <w:r>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lastRenderedPageBreak/>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B3D3" w14:textId="77777777" w:rsidR="00573BB3" w:rsidRDefault="00573BB3" w:rsidP="007902EA">
      <w:pPr>
        <w:spacing w:after="0" w:line="240" w:lineRule="auto"/>
      </w:pPr>
      <w:r>
        <w:separator/>
      </w:r>
    </w:p>
  </w:endnote>
  <w:endnote w:type="continuationSeparator" w:id="0">
    <w:p w14:paraId="22E3A6CD" w14:textId="77777777" w:rsidR="00573BB3" w:rsidRDefault="00573BB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7D2E1E8" w:rsidR="004A3BD8" w:rsidRDefault="004A3BD8">
        <w:pPr>
          <w:pStyle w:val="Footer"/>
          <w:jc w:val="right"/>
        </w:pPr>
        <w:r>
          <w:fldChar w:fldCharType="begin"/>
        </w:r>
        <w:r>
          <w:instrText xml:space="preserve"> PAGE   \* MERGEFORMAT </w:instrText>
        </w:r>
        <w:r>
          <w:fldChar w:fldCharType="separate"/>
        </w:r>
        <w:r w:rsidR="005859E4">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76A7" w14:textId="77777777" w:rsidR="00573BB3" w:rsidRDefault="00573BB3" w:rsidP="007902EA">
      <w:pPr>
        <w:spacing w:after="0" w:line="240" w:lineRule="auto"/>
      </w:pPr>
      <w:r>
        <w:separator/>
      </w:r>
    </w:p>
  </w:footnote>
  <w:footnote w:type="continuationSeparator" w:id="0">
    <w:p w14:paraId="43F5F054" w14:textId="77777777" w:rsidR="00573BB3" w:rsidRDefault="00573BB3"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6876"/>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CA"/>
    <w:rsid w:val="00172F99"/>
    <w:rsid w:val="0017792E"/>
    <w:rsid w:val="0018536C"/>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BEE"/>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79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0230C"/>
    <w:rsid w:val="00410EC6"/>
    <w:rsid w:val="0041258C"/>
    <w:rsid w:val="00430AF7"/>
    <w:rsid w:val="00431665"/>
    <w:rsid w:val="00431B3C"/>
    <w:rsid w:val="0043675A"/>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435A"/>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3BB3"/>
    <w:rsid w:val="0057474B"/>
    <w:rsid w:val="00575D3E"/>
    <w:rsid w:val="00580531"/>
    <w:rsid w:val="005832A4"/>
    <w:rsid w:val="00583B48"/>
    <w:rsid w:val="005859E4"/>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01AD"/>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461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0E7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536"/>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C03"/>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44C0"/>
    <w:rsid w:val="00D150F5"/>
    <w:rsid w:val="00D16A7A"/>
    <w:rsid w:val="00D17869"/>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B1"/>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dvalidze@gwp.ge" TargetMode="External"/><Relationship Id="rId12" Type="http://schemas.openxmlformats.org/officeDocument/2006/relationships/hyperlink" Target="mailto:msilagadze@gwp.ge" TargetMode="External"/><Relationship Id="rId13" Type="http://schemas.openxmlformats.org/officeDocument/2006/relationships/hyperlink" Target="mailto:ikhvadaga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E6A8-59D4-BD4D-B185-4144F2EF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7</Pages>
  <Words>1125</Words>
  <Characters>6417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269</cp:revision>
  <cp:lastPrinted>2015-07-27T06:36:00Z</cp:lastPrinted>
  <dcterms:created xsi:type="dcterms:W3CDTF">2017-02-28T15:04:00Z</dcterms:created>
  <dcterms:modified xsi:type="dcterms:W3CDTF">2021-04-19T10:41:00Z</dcterms:modified>
</cp:coreProperties>
</file>